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C5" w:rsidRDefault="006439C5" w:rsidP="006439C5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ÅRSPLAN I </w:t>
      </w:r>
      <w:r w:rsidR="00204480">
        <w:rPr>
          <w:rFonts w:ascii="Times New Roman" w:hAnsi="Times New Roman" w:cs="Times New Roman"/>
          <w:sz w:val="24"/>
          <w:szCs w:val="24"/>
          <w:lang w:val="nn-NO"/>
        </w:rPr>
        <w:t>NATURFAG 8</w:t>
      </w:r>
      <w:r w:rsidR="00F634CE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>. TRINN</w:t>
      </w:r>
    </w:p>
    <w:p w:rsidR="006439C5" w:rsidRDefault="00204480" w:rsidP="006439C5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Skuleåret </w:t>
      </w:r>
      <w:r w:rsidR="000D4F2A">
        <w:rPr>
          <w:rFonts w:ascii="Times New Roman" w:hAnsi="Times New Roman" w:cs="Times New Roman"/>
          <w:sz w:val="24"/>
          <w:szCs w:val="24"/>
          <w:lang w:val="nn-NO"/>
        </w:rPr>
        <w:t>2018-2019</w:t>
      </w:r>
      <w:r w:rsidR="007D6A9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6439C5" w:rsidRPr="00162B87" w:rsidRDefault="00F634CE" w:rsidP="006439C5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Faglærar: </w:t>
      </w:r>
      <w:r w:rsidR="000D4F2A" w:rsidRPr="000D4F2A">
        <w:rPr>
          <w:rFonts w:ascii="Times New Roman" w:hAnsi="Times New Roman" w:cs="Times New Roman"/>
          <w:sz w:val="24"/>
          <w:szCs w:val="24"/>
          <w:lang w:val="nn-NO"/>
        </w:rPr>
        <w:t>Merete Severinsen</w:t>
      </w:r>
      <w:bookmarkStart w:id="0" w:name="_GoBack"/>
      <w:bookmarkEnd w:id="0"/>
    </w:p>
    <w:p w:rsidR="006439C5" w:rsidRPr="00162B87" w:rsidRDefault="00DB3294" w:rsidP="006439C5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Læreverk: Nova 8</w:t>
      </w:r>
    </w:p>
    <w:p w:rsidR="0083630B" w:rsidRDefault="006439C5" w:rsidP="0083630B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Andre kjelder: </w:t>
      </w:r>
      <w:r w:rsidR="00DB3294">
        <w:rPr>
          <w:rFonts w:ascii="Times New Roman" w:hAnsi="Times New Roman" w:cs="Times New Roman"/>
          <w:sz w:val="24"/>
          <w:szCs w:val="24"/>
          <w:lang w:val="nn-NO"/>
        </w:rPr>
        <w:t xml:space="preserve">Nettressurs Nova 8, 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>biblioteket, aviser, internett, filmar etc.</w:t>
      </w:r>
    </w:p>
    <w:p w:rsidR="006439C5" w:rsidRPr="0083630B" w:rsidRDefault="006439C5" w:rsidP="0083630B">
      <w:pPr>
        <w:pStyle w:val="Listeavsnitt"/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83630B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:rsidR="00F634CE" w:rsidRDefault="006439C5" w:rsidP="00F634CE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439C5">
        <w:rPr>
          <w:rFonts w:ascii="Times New Roman" w:hAnsi="Times New Roman" w:cs="Times New Roman"/>
          <w:b/>
          <w:sz w:val="24"/>
          <w:szCs w:val="24"/>
          <w:lang w:val="nn-NO"/>
        </w:rPr>
        <w:t xml:space="preserve">Hovudtema: </w:t>
      </w:r>
    </w:p>
    <w:p w:rsidR="00F634CE" w:rsidRDefault="00DB3294" w:rsidP="00F634CE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>Kap. 1.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ab/>
        <w:t>Økologi – læra om samspelet i naturen</w:t>
      </w:r>
    </w:p>
    <w:p w:rsidR="00DB3294" w:rsidRDefault="00DB3294" w:rsidP="00F634CE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Kap. 2.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ab/>
        <w:t>Utviklinga av livet på jorda</w:t>
      </w:r>
    </w:p>
    <w:p w:rsidR="00DB3294" w:rsidRDefault="00DB3294" w:rsidP="00F634CE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Kap. 3.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ab/>
        <w:t>Alt er kjemi</w:t>
      </w:r>
    </w:p>
    <w:p w:rsidR="00DB3294" w:rsidRDefault="00DB3294" w:rsidP="00F634CE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Kap. 4.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ab/>
        <w:t>Universet – starten på alt liv vi kjenner til</w:t>
      </w:r>
    </w:p>
    <w:p w:rsidR="00DB3294" w:rsidRDefault="00DB3294" w:rsidP="00F634CE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Kap. 5.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ab/>
        <w:t>Sjukdomar og kampen om usynlege inntrengjarar</w:t>
      </w:r>
    </w:p>
    <w:p w:rsidR="00DB3294" w:rsidRPr="00F634CE" w:rsidRDefault="00DB3294" w:rsidP="00F634CE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b/>
          <w:sz w:val="24"/>
          <w:szCs w:val="24"/>
          <w:lang w:val="nn-NO"/>
        </w:rPr>
        <w:t xml:space="preserve">Kap. 6. </w:t>
      </w:r>
      <w:r>
        <w:rPr>
          <w:rFonts w:ascii="Times New Roman" w:hAnsi="Times New Roman" w:cs="Times New Roman"/>
          <w:b/>
          <w:sz w:val="24"/>
          <w:szCs w:val="24"/>
          <w:lang w:val="nn-NO"/>
        </w:rPr>
        <w:tab/>
        <w:t>Lev sunt – men korleis?</w:t>
      </w:r>
    </w:p>
    <w:p w:rsidR="006439C5" w:rsidRPr="00F634CE" w:rsidRDefault="00D22D43" w:rsidP="00F634CE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HAUST:</w:t>
      </w:r>
    </w:p>
    <w:tbl>
      <w:tblPr>
        <w:tblStyle w:val="Tabellrutenett"/>
        <w:tblW w:w="15451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56"/>
        <w:gridCol w:w="5273"/>
        <w:gridCol w:w="5250"/>
      </w:tblGrid>
      <w:tr w:rsidR="006439C5" w:rsidRPr="000D4F2A" w:rsidTr="00DA22EA">
        <w:tc>
          <w:tcPr>
            <w:tcW w:w="988" w:type="dxa"/>
            <w:shd w:val="clear" w:color="auto" w:fill="92CDDC" w:themeFill="accent5" w:themeFillTint="99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1956" w:type="dxa"/>
            <w:shd w:val="clear" w:color="auto" w:fill="92CDDC" w:themeFill="accent5" w:themeFillTint="99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LITTERA-TUR</w:t>
            </w:r>
          </w:p>
        </w:tc>
        <w:tc>
          <w:tcPr>
            <w:tcW w:w="5273" w:type="dxa"/>
            <w:shd w:val="clear" w:color="auto" w:fill="92CDDC" w:themeFill="accent5" w:themeFillTint="99"/>
          </w:tcPr>
          <w:p w:rsidR="00DA22EA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  <w:r w:rsidR="00DA22E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:rsidR="006439C5" w:rsidRPr="00162B87" w:rsidRDefault="00DA22EA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(kopiert frå læreboka sin heimeside)</w:t>
            </w:r>
          </w:p>
        </w:tc>
        <w:tc>
          <w:tcPr>
            <w:tcW w:w="5250" w:type="dxa"/>
            <w:shd w:val="clear" w:color="auto" w:fill="92CDDC" w:themeFill="accent5" w:themeFillTint="99"/>
          </w:tcPr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LÆRINGSMÅL/ARBEIDS-MÅTAR</w:t>
            </w:r>
          </w:p>
          <w:p w:rsidR="00DA22EA" w:rsidRPr="00162B87" w:rsidRDefault="00DA22EA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(kopiert frå læreboka sin heimeside)</w:t>
            </w:r>
          </w:p>
        </w:tc>
      </w:tr>
      <w:tr w:rsidR="006439C5" w:rsidRPr="00162B87" w:rsidTr="00DA22EA">
        <w:tc>
          <w:tcPr>
            <w:tcW w:w="988" w:type="dxa"/>
            <w:shd w:val="clear" w:color="auto" w:fill="auto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Heile året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Grunnleggjande ferdigheiter </w:t>
            </w:r>
          </w:p>
        </w:tc>
        <w:tc>
          <w:tcPr>
            <w:tcW w:w="1956" w:type="dxa"/>
            <w:shd w:val="clear" w:color="auto" w:fill="auto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273" w:type="dxa"/>
            <w:shd w:val="clear" w:color="auto" w:fill="auto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250" w:type="dxa"/>
            <w:shd w:val="clear" w:color="auto" w:fill="auto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Munnlege ferdigheiter, å skrive, å lese, å rekne og digitale ferdigheiter  </w:t>
            </w:r>
          </w:p>
        </w:tc>
      </w:tr>
      <w:tr w:rsidR="00DB3294" w:rsidRPr="00162B87" w:rsidTr="00DA22EA">
        <w:tc>
          <w:tcPr>
            <w:tcW w:w="988" w:type="dxa"/>
            <w:shd w:val="clear" w:color="auto" w:fill="auto"/>
          </w:tcPr>
          <w:p w:rsidR="00DB3294" w:rsidRPr="00162B87" w:rsidRDefault="00DB3294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Heile ungdomstrinnet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DB3294" w:rsidRPr="000E1D88" w:rsidRDefault="00DB3294" w:rsidP="00053CD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0E1D88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Forskarspira</w:t>
            </w:r>
          </w:p>
        </w:tc>
        <w:tc>
          <w:tcPr>
            <w:tcW w:w="1956" w:type="dxa"/>
            <w:shd w:val="clear" w:color="auto" w:fill="auto"/>
          </w:tcPr>
          <w:p w:rsidR="00DB3294" w:rsidRPr="00162B87" w:rsidRDefault="00DB3294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273" w:type="dxa"/>
            <w:shd w:val="clear" w:color="auto" w:fill="auto"/>
          </w:tcPr>
          <w:p w:rsidR="00DB3294" w:rsidRPr="00DA22EA" w:rsidRDefault="00DB3294" w:rsidP="00DB3294">
            <w:pPr>
              <w:numPr>
                <w:ilvl w:val="0"/>
                <w:numId w:val="20"/>
              </w:numPr>
              <w:shd w:val="solid" w:color="FFFFFF" w:fill="auto"/>
            </w:pPr>
            <w:r w:rsidRPr="00DA22EA">
              <w:t>formulere testbare hypoteser, planlegge og gjennomføre undersøkelser av dem og diskutere observasjoner og resultater i en rapport</w:t>
            </w:r>
          </w:p>
          <w:p w:rsidR="00DB3294" w:rsidRPr="00DA22EA" w:rsidRDefault="00DB3294" w:rsidP="00DB3294">
            <w:pPr>
              <w:numPr>
                <w:ilvl w:val="0"/>
                <w:numId w:val="20"/>
              </w:numPr>
              <w:shd w:val="solid" w:color="FFFFFF" w:fill="auto"/>
            </w:pPr>
            <w:r w:rsidRPr="00DA22EA">
              <w:t>innhente og bearbeide naturfaglige data, gjøre beregninger og framstille resultater grafisk</w:t>
            </w:r>
          </w:p>
          <w:p w:rsidR="00DB3294" w:rsidRPr="00DA22EA" w:rsidRDefault="00DB3294" w:rsidP="00116E77">
            <w:pPr>
              <w:numPr>
                <w:ilvl w:val="0"/>
                <w:numId w:val="20"/>
              </w:numPr>
              <w:shd w:val="solid" w:color="FFFFFF" w:fill="auto"/>
              <w:spacing w:after="100" w:afterAutospacing="1"/>
            </w:pPr>
            <w:r w:rsidRPr="00DA22EA">
              <w:t>følge sikkerhetstiltak som er beskrevet i HMS-rutiner og risikovurderinger</w:t>
            </w:r>
          </w:p>
          <w:p w:rsidR="00DB3294" w:rsidRPr="00DA22EA" w:rsidRDefault="00DB3294" w:rsidP="00DB32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DB3294" w:rsidRPr="00DA22EA" w:rsidRDefault="00DB3294" w:rsidP="00DB3294">
            <w:pPr>
              <w:spacing w:after="100" w:afterAutospacing="1"/>
            </w:pPr>
            <w:r w:rsidRPr="00DA22EA">
              <w:t xml:space="preserve">Gjennom arbeid på naturfagrommet/laboratoriet med ulike </w:t>
            </w:r>
            <w:proofErr w:type="spellStart"/>
            <w:r w:rsidRPr="00DA22EA">
              <w:t>aktivitetar</w:t>
            </w:r>
            <w:proofErr w:type="spellEnd"/>
            <w:r w:rsidRPr="00DA22EA">
              <w:t xml:space="preserve"> og ved å ha fokus på skriving som </w:t>
            </w:r>
            <w:proofErr w:type="spellStart"/>
            <w:r w:rsidRPr="00DA22EA">
              <w:t>grunnleggjande</w:t>
            </w:r>
            <w:proofErr w:type="spellEnd"/>
            <w:r w:rsidRPr="00DA22EA">
              <w:t xml:space="preserve"> ferdighet, gjennom alle tre åra på ungdomstrinnet, vil vi arbeide med </w:t>
            </w:r>
            <w:proofErr w:type="spellStart"/>
            <w:r w:rsidRPr="00DA22EA">
              <w:t>desse</w:t>
            </w:r>
            <w:proofErr w:type="spellEnd"/>
            <w:r w:rsidRPr="00DA22EA">
              <w:t xml:space="preserve"> kompetansemåla.</w:t>
            </w:r>
          </w:p>
          <w:p w:rsidR="00DB3294" w:rsidRPr="00DA22EA" w:rsidRDefault="00DB3294" w:rsidP="0005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5" w:rsidRPr="00EB1539" w:rsidTr="00DA22EA">
        <w:tc>
          <w:tcPr>
            <w:tcW w:w="988" w:type="dxa"/>
          </w:tcPr>
          <w:p w:rsidR="006439C5" w:rsidRPr="00162B87" w:rsidRDefault="00EB1539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34-39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6439C5" w:rsidRPr="00077672" w:rsidRDefault="00DB3294" w:rsidP="00053CD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077672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Økologi – læra om samspelet i naturen</w:t>
            </w:r>
          </w:p>
        </w:tc>
        <w:tc>
          <w:tcPr>
            <w:tcW w:w="1956" w:type="dxa"/>
          </w:tcPr>
          <w:p w:rsidR="00F634CE" w:rsidRDefault="00DB3294" w:rsidP="0005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 8: </w:t>
            </w:r>
            <w:proofErr w:type="spellStart"/>
            <w:r w:rsidR="00F634CE" w:rsidRPr="00F634CE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 w:rsidR="00F634CE" w:rsidRPr="00F63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294" w:rsidRDefault="00DB3294" w:rsidP="0005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94" w:rsidRPr="00F634CE" w:rsidRDefault="00DB3294" w:rsidP="0005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5 - 44</w:t>
            </w:r>
          </w:p>
        </w:tc>
        <w:tc>
          <w:tcPr>
            <w:tcW w:w="5273" w:type="dxa"/>
          </w:tcPr>
          <w:p w:rsidR="00163F99" w:rsidRPr="000E1D88" w:rsidRDefault="000E1D88" w:rsidP="00163F99">
            <w:pPr>
              <w:pStyle w:val="Overskrift4"/>
              <w:spacing w:before="0" w:after="100" w:afterAutospacing="1"/>
              <w:outlineLvl w:val="3"/>
              <w:rPr>
                <w:sz w:val="18"/>
                <w:szCs w:val="18"/>
                <w:lang w:val="nn-NO"/>
              </w:rPr>
            </w:pPr>
            <w:r w:rsidRPr="000E1D88">
              <w:rPr>
                <w:sz w:val="18"/>
                <w:szCs w:val="18"/>
                <w:lang w:val="nn-NO"/>
              </w:rPr>
              <w:t>Mangfa</w:t>
            </w:r>
            <w:r w:rsidR="00163F99" w:rsidRPr="000E1D88">
              <w:rPr>
                <w:sz w:val="18"/>
                <w:szCs w:val="18"/>
                <w:lang w:val="nn-NO"/>
              </w:rPr>
              <w:t>ld i naturen</w:t>
            </w:r>
          </w:p>
          <w:p w:rsidR="00163F99" w:rsidRDefault="000E1D88" w:rsidP="00163F99">
            <w:pPr>
              <w:spacing w:after="100" w:afterAutospacing="1"/>
              <w:rPr>
                <w:lang w:val="nn-NO"/>
              </w:rPr>
            </w:pPr>
            <w:r w:rsidRPr="000E1D88">
              <w:rPr>
                <w:i/>
                <w:iCs/>
                <w:lang w:val="nn-NO"/>
              </w:rPr>
              <w:t>Mål for opplæringa</w:t>
            </w:r>
            <w:r w:rsidR="00163F99" w:rsidRPr="000E1D88">
              <w:rPr>
                <w:i/>
                <w:iCs/>
                <w:lang w:val="nn-NO"/>
              </w:rPr>
              <w:t xml:space="preserve"> er at eleven skal kunne </w:t>
            </w:r>
          </w:p>
          <w:p w:rsidR="00DB3294" w:rsidRPr="00DB3294" w:rsidRDefault="00DB3294" w:rsidP="00DB3294">
            <w:pPr>
              <w:numPr>
                <w:ilvl w:val="0"/>
                <w:numId w:val="13"/>
              </w:numPr>
              <w:shd w:val="solid" w:color="FFFFFF" w:fill="auto"/>
              <w:rPr>
                <w:lang w:val="nn-NO"/>
              </w:rPr>
            </w:pPr>
            <w:r w:rsidRPr="00DB3294">
              <w:rPr>
                <w:lang w:val="nn-NO"/>
              </w:rPr>
              <w:t>undersøkje og registre</w:t>
            </w:r>
            <w:r w:rsidR="00077672">
              <w:rPr>
                <w:lang w:val="nn-NO"/>
              </w:rPr>
              <w:t xml:space="preserve">re biotiske og </w:t>
            </w:r>
            <w:proofErr w:type="spellStart"/>
            <w:r w:rsidR="00077672">
              <w:rPr>
                <w:lang w:val="nn-NO"/>
              </w:rPr>
              <w:t>abiotiske</w:t>
            </w:r>
            <w:proofErr w:type="spellEnd"/>
            <w:r w:rsidR="00077672">
              <w:rPr>
                <w:lang w:val="nn-NO"/>
              </w:rPr>
              <w:t xml:space="preserve"> faktora</w:t>
            </w:r>
            <w:r w:rsidRPr="00DB3294">
              <w:rPr>
                <w:lang w:val="nn-NO"/>
              </w:rPr>
              <w:t>r i e</w:t>
            </w:r>
            <w:r w:rsidR="00077672">
              <w:rPr>
                <w:lang w:val="nn-NO"/>
              </w:rPr>
              <w:t>i</w:t>
            </w:r>
            <w:r w:rsidRPr="00DB3294">
              <w:rPr>
                <w:lang w:val="nn-NO"/>
              </w:rPr>
              <w:t>t økosyste</w:t>
            </w:r>
            <w:r w:rsidR="00077672">
              <w:rPr>
                <w:lang w:val="nn-NO"/>
              </w:rPr>
              <w:t>m i nærområdet og forklare samanhengar mellom faktora</w:t>
            </w:r>
            <w:r w:rsidRPr="00DB3294">
              <w:rPr>
                <w:lang w:val="nn-NO"/>
              </w:rPr>
              <w:t>ne</w:t>
            </w:r>
          </w:p>
          <w:p w:rsidR="006439C5" w:rsidRPr="00162B87" w:rsidRDefault="006439C5" w:rsidP="00DB3294">
            <w:pPr>
              <w:shd w:val="clear" w:color="auto" w:fill="FFFFFF"/>
              <w:spacing w:before="100" w:beforeAutospacing="1" w:after="100" w:afterAutospacing="1"/>
              <w:ind w:left="720" w:right="553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250" w:type="dxa"/>
          </w:tcPr>
          <w:p w:rsidR="00DA22EA" w:rsidRPr="00DA22EA" w:rsidRDefault="00DA22EA" w:rsidP="00DA22E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organismene i naturen lever i et innviklet samspill med hverandre og med sine omgivelser.</w:t>
            </w:r>
          </w:p>
          <w:p w:rsidR="00DA22EA" w:rsidRPr="00DA22EA" w:rsidRDefault="00DA22EA" w:rsidP="00DA22EA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Hva et økosystem er, og hva det består av.</w:t>
            </w:r>
          </w:p>
          <w:p w:rsidR="00F634CE" w:rsidRPr="007D6A9D" w:rsidRDefault="00F634CE" w:rsidP="00DA22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B73FE" w:rsidRPr="007D6A9D" w:rsidRDefault="00EB73FE" w:rsidP="00EB73FE">
            <w:pPr>
              <w:ind w:left="720"/>
              <w:rPr>
                <w:rFonts w:ascii="Comic Sans MS" w:hAnsi="Comic Sans MS" w:cs="Arial"/>
                <w:sz w:val="20"/>
              </w:rPr>
            </w:pPr>
          </w:p>
          <w:p w:rsidR="00F634CE" w:rsidRPr="007D6A9D" w:rsidRDefault="00F634CE" w:rsidP="00DB3294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C5" w:rsidRPr="008661E0" w:rsidTr="00DA22EA">
        <w:tc>
          <w:tcPr>
            <w:tcW w:w="988" w:type="dxa"/>
            <w:shd w:val="clear" w:color="auto" w:fill="FFFF00"/>
          </w:tcPr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40</w:t>
            </w:r>
          </w:p>
        </w:tc>
        <w:tc>
          <w:tcPr>
            <w:tcW w:w="1984" w:type="dxa"/>
            <w:shd w:val="clear" w:color="auto" w:fill="FFFF00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Haus</w:t>
            </w:r>
            <w:r w:rsidR="002E04D3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ferie </w:t>
            </w:r>
          </w:p>
        </w:tc>
        <w:tc>
          <w:tcPr>
            <w:tcW w:w="1956" w:type="dxa"/>
            <w:shd w:val="clear" w:color="auto" w:fill="FFFF00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273" w:type="dxa"/>
            <w:shd w:val="clear" w:color="auto" w:fill="FFFF00"/>
          </w:tcPr>
          <w:p w:rsidR="006439C5" w:rsidRPr="00077672" w:rsidRDefault="006439C5" w:rsidP="00077672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250" w:type="dxa"/>
            <w:shd w:val="clear" w:color="auto" w:fill="FFFF00"/>
          </w:tcPr>
          <w:p w:rsidR="006439C5" w:rsidRPr="00162B87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077672" w:rsidRPr="00EB1539" w:rsidTr="00DA22EA">
        <w:tc>
          <w:tcPr>
            <w:tcW w:w="988" w:type="dxa"/>
          </w:tcPr>
          <w:p w:rsidR="00077672" w:rsidRDefault="00EB1539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41 - 45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077672" w:rsidRPr="00077672" w:rsidRDefault="00077672" w:rsidP="000776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Utviklinga av livet på jorda</w:t>
            </w:r>
          </w:p>
        </w:tc>
        <w:tc>
          <w:tcPr>
            <w:tcW w:w="1956" w:type="dxa"/>
          </w:tcPr>
          <w:p w:rsidR="00077672" w:rsidRDefault="00077672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Nova 8:</w:t>
            </w:r>
          </w:p>
          <w:p w:rsidR="00077672" w:rsidRDefault="00077672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 2</w:t>
            </w:r>
          </w:p>
          <w:p w:rsidR="00077672" w:rsidRDefault="00077672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77672" w:rsidRPr="00077672" w:rsidRDefault="00077672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Side 45 - 88</w:t>
            </w:r>
          </w:p>
        </w:tc>
        <w:tc>
          <w:tcPr>
            <w:tcW w:w="5273" w:type="dxa"/>
          </w:tcPr>
          <w:p w:rsidR="00EB1539" w:rsidRPr="00EB1539" w:rsidRDefault="00EB1539" w:rsidP="00EB1539">
            <w:pPr>
              <w:pStyle w:val="Overskrift4"/>
              <w:spacing w:before="0" w:after="100" w:afterAutospacing="1"/>
              <w:outlineLvl w:val="3"/>
              <w:rPr>
                <w:sz w:val="18"/>
                <w:szCs w:val="18"/>
                <w:lang w:val="nn-NO"/>
              </w:rPr>
            </w:pPr>
            <w:r w:rsidRPr="00EB1539">
              <w:rPr>
                <w:sz w:val="18"/>
                <w:szCs w:val="18"/>
                <w:lang w:val="nn-NO"/>
              </w:rPr>
              <w:t>Mangfald i naturen</w:t>
            </w:r>
          </w:p>
          <w:p w:rsidR="00EB1539" w:rsidRDefault="00EB1539" w:rsidP="00EB1539">
            <w:pPr>
              <w:spacing w:after="100" w:afterAutospacing="1"/>
              <w:rPr>
                <w:lang w:val="nn-NO"/>
              </w:rPr>
            </w:pPr>
            <w:r w:rsidRPr="00EB1539">
              <w:rPr>
                <w:i/>
                <w:iCs/>
                <w:lang w:val="nn-NO"/>
              </w:rPr>
              <w:t xml:space="preserve">Mål for opplæringa er at eleven skal kunne </w:t>
            </w:r>
          </w:p>
          <w:p w:rsidR="00EB1539" w:rsidRPr="00077672" w:rsidRDefault="00EB1539" w:rsidP="00EB1539">
            <w:pPr>
              <w:numPr>
                <w:ilvl w:val="0"/>
                <w:numId w:val="13"/>
              </w:numPr>
              <w:shd w:val="solid" w:color="FFFFFF" w:fill="auto"/>
              <w:rPr>
                <w:lang w:val="nn-NO"/>
              </w:rPr>
            </w:pPr>
            <w:r w:rsidRPr="00077672">
              <w:rPr>
                <w:lang w:val="nn-NO"/>
              </w:rPr>
              <w:t>forklare hovudtrekka i</w:t>
            </w:r>
            <w:r>
              <w:rPr>
                <w:lang w:val="nn-NO"/>
              </w:rPr>
              <w:t xml:space="preserve"> evolusjonsteorien og gjøre greie for observasjona</w:t>
            </w:r>
            <w:r w:rsidRPr="00077672">
              <w:rPr>
                <w:lang w:val="nn-NO"/>
              </w:rPr>
              <w:t>r som støtter teorien</w:t>
            </w:r>
          </w:p>
          <w:p w:rsidR="00077672" w:rsidRPr="00077672" w:rsidRDefault="00077672" w:rsidP="00077672">
            <w:pPr>
              <w:numPr>
                <w:ilvl w:val="0"/>
                <w:numId w:val="13"/>
              </w:numPr>
              <w:shd w:val="solid" w:color="FFFFFF" w:fill="auto"/>
              <w:rPr>
                <w:lang w:val="nn-NO"/>
              </w:rPr>
            </w:pPr>
            <w:r w:rsidRPr="00077672">
              <w:rPr>
                <w:lang w:val="nn-NO"/>
              </w:rPr>
              <w:t>forklare hovudtrekk i teoriar for korleis jorda endrar seg og har endra seg gjennom tidene, og grunnlaget for de</w:t>
            </w:r>
            <w:r>
              <w:rPr>
                <w:lang w:val="nn-NO"/>
              </w:rPr>
              <w:t>sse teoria</w:t>
            </w:r>
            <w:r w:rsidRPr="00077672">
              <w:rPr>
                <w:lang w:val="nn-NO"/>
              </w:rPr>
              <w:t>ne</w:t>
            </w:r>
          </w:p>
          <w:p w:rsidR="00077672" w:rsidRPr="00077672" w:rsidRDefault="00077672" w:rsidP="00077672">
            <w:pPr>
              <w:shd w:val="solid" w:color="FFFFFF" w:fill="auto"/>
              <w:ind w:left="720"/>
              <w:rPr>
                <w:lang w:val="nn-NO"/>
              </w:rPr>
            </w:pPr>
          </w:p>
        </w:tc>
        <w:tc>
          <w:tcPr>
            <w:tcW w:w="5250" w:type="dxa"/>
          </w:tcPr>
          <w:p w:rsidR="00DA22EA" w:rsidRPr="00DA22EA" w:rsidRDefault="00DA22EA" w:rsidP="00DA22E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Teorier om hvordan livet kan ha oppstått og utviklet seg på jorda.</w:t>
            </w:r>
          </w:p>
          <w:p w:rsidR="00DA22EA" w:rsidRPr="00DA22EA" w:rsidRDefault="00DA22EA" w:rsidP="00DA22E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Det store mangfoldet av arter på jorda, og hvorfor mange arter dør ut.</w:t>
            </w:r>
          </w:p>
          <w:p w:rsidR="00077672" w:rsidRPr="00DA22EA" w:rsidRDefault="00DA22EA" w:rsidP="00DA22E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Teorier om muligheten for liv på andre planeter.</w:t>
            </w:r>
          </w:p>
          <w:p w:rsidR="00DA22EA" w:rsidRPr="00DA22EA" w:rsidRDefault="00DA22EA" w:rsidP="00DA22E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egenskaper kan gå i arv fra generasjon til generasjon.</w:t>
            </w:r>
          </w:p>
          <w:p w:rsidR="00DA22EA" w:rsidRPr="00DA22EA" w:rsidRDefault="00DA22EA" w:rsidP="00DA22E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jordkloden er bygd opp, og hvorfor den langsomt forandrer seg.</w:t>
            </w:r>
          </w:p>
        </w:tc>
      </w:tr>
      <w:tr w:rsidR="00077672" w:rsidRPr="00EB1539" w:rsidTr="00DA22EA">
        <w:tc>
          <w:tcPr>
            <w:tcW w:w="988" w:type="dxa"/>
          </w:tcPr>
          <w:p w:rsidR="00077672" w:rsidRPr="00162B87" w:rsidRDefault="00077672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</w:t>
            </w:r>
            <w:r w:rsidR="00EB153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- </w:t>
            </w:r>
            <w:r w:rsidR="000338F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50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077672" w:rsidRDefault="00077672" w:rsidP="000776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Alt er kjemi</w:t>
            </w:r>
          </w:p>
          <w:p w:rsidR="00EB1539" w:rsidRDefault="00EB1539" w:rsidP="000776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EB1539" w:rsidRPr="008627E9" w:rsidRDefault="00EB1539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 w:rsidRPr="008627E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Oppstart</w:t>
            </w:r>
            <w:proofErr w:type="spellEnd"/>
            <w:r w:rsidRPr="008627E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teoridel</w:t>
            </w:r>
          </w:p>
          <w:p w:rsidR="00EB1539" w:rsidRPr="008627E9" w:rsidRDefault="00EB1539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B1539" w:rsidRPr="008627E9" w:rsidRDefault="00EB1539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627E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Atommodellen</w:t>
            </w:r>
          </w:p>
          <w:p w:rsidR="00EB1539" w:rsidRPr="00077672" w:rsidRDefault="00EB1539" w:rsidP="00077672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627E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Periodesystemet</w:t>
            </w:r>
          </w:p>
        </w:tc>
        <w:tc>
          <w:tcPr>
            <w:tcW w:w="1956" w:type="dxa"/>
          </w:tcPr>
          <w:p w:rsidR="00077672" w:rsidRDefault="00077672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Nova 8:  </w:t>
            </w:r>
          </w:p>
          <w:p w:rsidR="00077672" w:rsidRDefault="00077672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 3</w:t>
            </w:r>
          </w:p>
          <w:p w:rsidR="00077672" w:rsidRDefault="00077672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77672" w:rsidRPr="00162B87" w:rsidRDefault="00077672" w:rsidP="0007767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Side 89 - 139</w:t>
            </w:r>
          </w:p>
        </w:tc>
        <w:tc>
          <w:tcPr>
            <w:tcW w:w="5273" w:type="dxa"/>
          </w:tcPr>
          <w:p w:rsidR="000E1D88" w:rsidRPr="00EB1539" w:rsidRDefault="000E1D88" w:rsidP="000E1D88">
            <w:pPr>
              <w:pStyle w:val="Overskrift4"/>
              <w:spacing w:before="0" w:after="100" w:afterAutospacing="1"/>
              <w:outlineLvl w:val="3"/>
              <w:rPr>
                <w:sz w:val="18"/>
                <w:szCs w:val="18"/>
                <w:lang w:val="nn-NO"/>
              </w:rPr>
            </w:pPr>
            <w:r w:rsidRPr="00EB1539">
              <w:rPr>
                <w:sz w:val="18"/>
                <w:szCs w:val="18"/>
                <w:lang w:val="nn-NO"/>
              </w:rPr>
              <w:t>Fenomen og stoff</w:t>
            </w:r>
          </w:p>
          <w:p w:rsidR="000E1D88" w:rsidRPr="00EB1539" w:rsidRDefault="000E1D88" w:rsidP="000E1D88">
            <w:pPr>
              <w:spacing w:after="100" w:afterAutospacing="1"/>
              <w:rPr>
                <w:lang w:val="nn-NO"/>
              </w:rPr>
            </w:pPr>
            <w:r w:rsidRPr="00EB1539">
              <w:rPr>
                <w:i/>
                <w:iCs/>
                <w:lang w:val="nn-NO"/>
              </w:rPr>
              <w:t xml:space="preserve">Mål for opplæringa er at eleven skal kunne </w:t>
            </w:r>
          </w:p>
          <w:p w:rsidR="000338F0" w:rsidRDefault="000338F0" w:rsidP="000338F0">
            <w:pPr>
              <w:numPr>
                <w:ilvl w:val="0"/>
                <w:numId w:val="14"/>
              </w:numPr>
              <w:shd w:val="solid" w:color="FFFFFF" w:fill="auto"/>
              <w:rPr>
                <w:lang w:val="nn-NO"/>
              </w:rPr>
            </w:pPr>
            <w:r w:rsidRPr="005C59FA">
              <w:rPr>
                <w:lang w:val="nn-NO"/>
              </w:rPr>
              <w:t xml:space="preserve">vurdere </w:t>
            </w:r>
            <w:r w:rsidR="005C59FA">
              <w:rPr>
                <w:lang w:val="nn-NO"/>
              </w:rPr>
              <w:t>eigenskapar til grunnstoff</w:t>
            </w:r>
            <w:r w:rsidRPr="005C59FA">
              <w:rPr>
                <w:lang w:val="nn-NO"/>
              </w:rPr>
              <w:t xml:space="preserve"> og </w:t>
            </w:r>
            <w:r w:rsidR="005C59FA">
              <w:rPr>
                <w:lang w:val="nn-NO"/>
              </w:rPr>
              <w:t>sambindingar</w:t>
            </w:r>
            <w:r w:rsidRPr="005C59FA">
              <w:rPr>
                <w:lang w:val="nn-NO"/>
              </w:rPr>
              <w:t xml:space="preserve"> ved bruk av periodesystemet</w:t>
            </w:r>
          </w:p>
          <w:p w:rsidR="00EB1539" w:rsidRPr="005C59FA" w:rsidRDefault="00EB1539" w:rsidP="00EB1539">
            <w:pPr>
              <w:shd w:val="solid" w:color="FFFFFF" w:fill="auto"/>
              <w:ind w:left="720"/>
              <w:rPr>
                <w:lang w:val="nn-NO"/>
              </w:rPr>
            </w:pPr>
          </w:p>
          <w:p w:rsidR="00077672" w:rsidRPr="001264BE" w:rsidRDefault="00077672" w:rsidP="00EB1539">
            <w:pPr>
              <w:shd w:val="solid" w:color="FFFFFF" w:fill="auto"/>
              <w:ind w:left="720"/>
              <w:rPr>
                <w:lang w:val="nn-NO"/>
              </w:rPr>
            </w:pPr>
          </w:p>
        </w:tc>
        <w:tc>
          <w:tcPr>
            <w:tcW w:w="5250" w:type="dxa"/>
          </w:tcPr>
          <w:p w:rsidR="00DA22EA" w:rsidRPr="00DA22EA" w:rsidRDefault="00DA22EA" w:rsidP="00DA22E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Hva et atom er, og hvordan atomene kan binde seg sammen til ulike</w:t>
            </w: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br/>
              <w:t>forbindelser.</w:t>
            </w:r>
          </w:p>
          <w:p w:rsidR="00DA22EA" w:rsidRPr="00DA22EA" w:rsidRDefault="00DA22EA" w:rsidP="00DA22E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Hva et grunnstoff er, og hvilke egenskaper noen av grunnstoffene har.</w:t>
            </w:r>
          </w:p>
          <w:p w:rsidR="00DA22EA" w:rsidRPr="00DA22EA" w:rsidRDefault="00DA22EA" w:rsidP="00DA22E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grunnstoffene kan ordnes i et system (periodesystemet),</w:t>
            </w: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br/>
              <w:t>og hvordan vi kan bruke dette til å forutsi stoffenes egenskaper.</w:t>
            </w:r>
          </w:p>
          <w:p w:rsidR="00077672" w:rsidRPr="00DA22EA" w:rsidRDefault="00DA22EA" w:rsidP="00DA22EA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DA22EA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vi arbeider med kjemi på et laboratorium uten at det skjer uhell.</w:t>
            </w:r>
          </w:p>
        </w:tc>
      </w:tr>
    </w:tbl>
    <w:p w:rsidR="006439C5" w:rsidRPr="007D6A9D" w:rsidRDefault="006439C5" w:rsidP="006439C5">
      <w:pPr>
        <w:rPr>
          <w:rFonts w:ascii="Times New Roman" w:hAnsi="Times New Roman" w:cs="Times New Roman"/>
          <w:sz w:val="24"/>
          <w:szCs w:val="24"/>
        </w:rPr>
      </w:pPr>
    </w:p>
    <w:p w:rsidR="00EB1539" w:rsidRPr="007D6A9D" w:rsidRDefault="00EB1539" w:rsidP="006439C5">
      <w:pPr>
        <w:rPr>
          <w:rFonts w:ascii="Times New Roman" w:hAnsi="Times New Roman" w:cs="Times New Roman"/>
          <w:sz w:val="24"/>
          <w:szCs w:val="24"/>
        </w:rPr>
      </w:pPr>
    </w:p>
    <w:p w:rsidR="00D22D43" w:rsidRDefault="00D22D43" w:rsidP="006439C5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lastRenderedPageBreak/>
        <w:t>VÅR:</w:t>
      </w:r>
    </w:p>
    <w:tbl>
      <w:tblPr>
        <w:tblStyle w:val="Tabellrutenett"/>
        <w:tblW w:w="15843" w:type="dxa"/>
        <w:tblLayout w:type="fixed"/>
        <w:tblLook w:val="04A0" w:firstRow="1" w:lastRow="0" w:firstColumn="1" w:lastColumn="0" w:noHBand="0" w:noVBand="1"/>
      </w:tblPr>
      <w:tblGrid>
        <w:gridCol w:w="993"/>
        <w:gridCol w:w="1979"/>
        <w:gridCol w:w="1843"/>
        <w:gridCol w:w="5528"/>
        <w:gridCol w:w="5500"/>
      </w:tblGrid>
      <w:tr w:rsidR="006439C5" w:rsidRPr="000D4F2A" w:rsidTr="0062650F">
        <w:tc>
          <w:tcPr>
            <w:tcW w:w="993" w:type="dxa"/>
            <w:shd w:val="clear" w:color="auto" w:fill="92CDDC" w:themeFill="accent5" w:themeFillTint="99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VEKE</w:t>
            </w:r>
          </w:p>
        </w:tc>
        <w:tc>
          <w:tcPr>
            <w:tcW w:w="1979" w:type="dxa"/>
            <w:shd w:val="clear" w:color="auto" w:fill="92CDDC" w:themeFill="accent5" w:themeFillTint="99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TEMA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6439C5" w:rsidRPr="007A42C8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LITTERA-TUR</w:t>
            </w:r>
          </w:p>
        </w:tc>
        <w:tc>
          <w:tcPr>
            <w:tcW w:w="5528" w:type="dxa"/>
            <w:shd w:val="clear" w:color="auto" w:fill="92CDDC" w:themeFill="accent5" w:themeFillTint="99"/>
          </w:tcPr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</w:t>
            </w:r>
          </w:p>
          <w:p w:rsidR="00DA22EA" w:rsidRPr="007A42C8" w:rsidRDefault="00DA22EA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(kopiert frå læreboka sin heimeside)</w:t>
            </w:r>
          </w:p>
        </w:tc>
        <w:tc>
          <w:tcPr>
            <w:tcW w:w="5500" w:type="dxa"/>
            <w:shd w:val="clear" w:color="auto" w:fill="92CDDC" w:themeFill="accent5" w:themeFillTint="99"/>
          </w:tcPr>
          <w:p w:rsidR="006439C5" w:rsidRDefault="006439C5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LÆRINGSMÅL/ARBEIDSMÅTAR</w:t>
            </w:r>
          </w:p>
          <w:p w:rsidR="00DA22EA" w:rsidRPr="007A42C8" w:rsidRDefault="00DA22EA" w:rsidP="00053CD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(kopiert frå læreboka sin heimeside)</w:t>
            </w:r>
          </w:p>
        </w:tc>
      </w:tr>
      <w:tr w:rsidR="000338F0" w:rsidRPr="008627E9" w:rsidTr="0062650F">
        <w:tc>
          <w:tcPr>
            <w:tcW w:w="993" w:type="dxa"/>
            <w:shd w:val="clear" w:color="auto" w:fill="auto"/>
          </w:tcPr>
          <w:p w:rsidR="000338F0" w:rsidRPr="007A42C8" w:rsidRDefault="00EB153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1 - 7</w:t>
            </w:r>
          </w:p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79" w:type="dxa"/>
            <w:shd w:val="clear" w:color="auto" w:fill="DAEEF3" w:themeFill="accent5" w:themeFillTint="33"/>
          </w:tcPr>
          <w:p w:rsidR="000338F0" w:rsidRDefault="000338F0" w:rsidP="000338F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Alt er kjemi</w:t>
            </w:r>
          </w:p>
          <w:p w:rsidR="00EB1539" w:rsidRDefault="00EB1539" w:rsidP="000338F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  <w:p w:rsidR="00EB1539" w:rsidRPr="008627E9" w:rsidRDefault="00EB153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627E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Teoridel </w:t>
            </w:r>
          </w:p>
          <w:p w:rsidR="008627E9" w:rsidRPr="008627E9" w:rsidRDefault="008627E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B1539" w:rsidRPr="008627E9" w:rsidRDefault="00EB153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627E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Opplæring på laben</w:t>
            </w:r>
          </w:p>
          <w:p w:rsidR="008627E9" w:rsidRPr="008627E9" w:rsidRDefault="008627E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B1539" w:rsidRPr="008627E9" w:rsidRDefault="00EB153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627E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Praktiske øvingar</w:t>
            </w:r>
          </w:p>
          <w:p w:rsidR="008627E9" w:rsidRPr="008627E9" w:rsidRDefault="008627E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EB1539" w:rsidRPr="00077672" w:rsidRDefault="00EB1539" w:rsidP="000338F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627E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Rapportskriving</w:t>
            </w:r>
          </w:p>
        </w:tc>
        <w:tc>
          <w:tcPr>
            <w:tcW w:w="1843" w:type="dxa"/>
            <w:shd w:val="clear" w:color="auto" w:fill="auto"/>
          </w:tcPr>
          <w:p w:rsidR="000338F0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Nova 8:  </w:t>
            </w:r>
          </w:p>
          <w:p w:rsidR="000338F0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 3</w:t>
            </w:r>
          </w:p>
          <w:p w:rsidR="000338F0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338F0" w:rsidRPr="00162B87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Side 89 - 139</w:t>
            </w:r>
          </w:p>
        </w:tc>
        <w:tc>
          <w:tcPr>
            <w:tcW w:w="5528" w:type="dxa"/>
            <w:shd w:val="clear" w:color="auto" w:fill="auto"/>
          </w:tcPr>
          <w:p w:rsidR="00EB1539" w:rsidRDefault="00EB1539" w:rsidP="00EB1539">
            <w:pPr>
              <w:numPr>
                <w:ilvl w:val="0"/>
                <w:numId w:val="14"/>
              </w:numPr>
              <w:shd w:val="solid" w:color="FFFFFF" w:fill="auto"/>
              <w:rPr>
                <w:lang w:val="nn-NO"/>
              </w:rPr>
            </w:pPr>
            <w:r w:rsidRPr="005C59FA">
              <w:rPr>
                <w:lang w:val="nn-NO"/>
              </w:rPr>
              <w:t>undersøke eigenskapar til nokre stoff frå kvardagen og gjere enkle berekning</w:t>
            </w:r>
            <w:r>
              <w:rPr>
                <w:lang w:val="nn-NO"/>
              </w:rPr>
              <w:t>ar knytt</w:t>
            </w:r>
            <w:r w:rsidRPr="005C59FA">
              <w:rPr>
                <w:lang w:val="nn-NO"/>
              </w:rPr>
              <w:t xml:space="preserve"> til fortynning av lø</w:t>
            </w:r>
            <w:r>
              <w:rPr>
                <w:lang w:val="nn-NO"/>
              </w:rPr>
              <w:t>ysinga</w:t>
            </w:r>
            <w:r w:rsidRPr="005C59FA">
              <w:rPr>
                <w:lang w:val="nn-NO"/>
              </w:rPr>
              <w:t>r</w:t>
            </w:r>
          </w:p>
          <w:p w:rsidR="00EB1539" w:rsidRDefault="00EB1539" w:rsidP="00EB1539">
            <w:pPr>
              <w:pStyle w:val="Listeavsnitt"/>
              <w:rPr>
                <w:lang w:val="nn-NO"/>
              </w:rPr>
            </w:pPr>
          </w:p>
          <w:p w:rsidR="00EB1539" w:rsidRDefault="00EB1539" w:rsidP="00EB1539">
            <w:pPr>
              <w:numPr>
                <w:ilvl w:val="0"/>
                <w:numId w:val="14"/>
              </w:numPr>
              <w:shd w:val="solid" w:color="FFFFFF" w:fill="auto"/>
              <w:rPr>
                <w:lang w:val="nn-NO"/>
              </w:rPr>
            </w:pPr>
            <w:r w:rsidRPr="005C59FA">
              <w:rPr>
                <w:lang w:val="nn-NO"/>
              </w:rPr>
              <w:t>undersøkje og klassifisere reine stoff og stoffblandingar etter evna til å løyse seg</w:t>
            </w:r>
            <w:r>
              <w:rPr>
                <w:lang w:val="nn-NO"/>
              </w:rPr>
              <w:t xml:space="preserve"> i vat</w:t>
            </w:r>
            <w:r w:rsidRPr="005C59FA">
              <w:rPr>
                <w:lang w:val="nn-NO"/>
              </w:rPr>
              <w:t>n, brennbarhe</w:t>
            </w:r>
            <w:r>
              <w:rPr>
                <w:lang w:val="nn-NO"/>
              </w:rPr>
              <w:t>i</w:t>
            </w:r>
            <w:r w:rsidRPr="005C59FA">
              <w:rPr>
                <w:lang w:val="nn-NO"/>
              </w:rPr>
              <w:t>t og sure og basiske e</w:t>
            </w:r>
            <w:r>
              <w:rPr>
                <w:lang w:val="nn-NO"/>
              </w:rPr>
              <w:t>igenskapa</w:t>
            </w:r>
            <w:r w:rsidRPr="005C59FA">
              <w:rPr>
                <w:lang w:val="nn-NO"/>
              </w:rPr>
              <w:t>r</w:t>
            </w:r>
          </w:p>
          <w:p w:rsidR="008627E9" w:rsidRDefault="008627E9" w:rsidP="008627E9">
            <w:pPr>
              <w:shd w:val="solid" w:color="FFFFFF" w:fill="auto"/>
              <w:ind w:left="720"/>
              <w:rPr>
                <w:lang w:val="nn-NO"/>
              </w:rPr>
            </w:pPr>
          </w:p>
          <w:p w:rsidR="000338F0" w:rsidRPr="008627E9" w:rsidRDefault="00EB1539" w:rsidP="008627E9">
            <w:pPr>
              <w:pStyle w:val="Listeavsnit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8627E9">
              <w:rPr>
                <w:lang w:val="nn-NO"/>
              </w:rPr>
              <w:t>planleggje og gjennomføre forsøk med påvisingsreaksjonar, separasjon av stoff i ei blanding og analyse av ukjent stoff</w:t>
            </w:r>
          </w:p>
        </w:tc>
        <w:tc>
          <w:tcPr>
            <w:tcW w:w="5500" w:type="dxa"/>
            <w:shd w:val="clear" w:color="auto" w:fill="auto"/>
          </w:tcPr>
          <w:p w:rsidR="0083630B" w:rsidRPr="0083630B" w:rsidRDefault="0083630B" w:rsidP="0083630B">
            <w:pPr>
              <w:pStyle w:val="Listeavsnitt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Hva et atom er, og hvordan atomene kan binde seg sammen til ulike</w:t>
            </w: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br/>
              <w:t>forbindelser.</w:t>
            </w:r>
          </w:p>
          <w:p w:rsidR="0083630B" w:rsidRPr="0083630B" w:rsidRDefault="0083630B" w:rsidP="0083630B">
            <w:pPr>
              <w:pStyle w:val="Listeavsnitt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Hva et grunnstoff er, og hvilke egenskaper noen av grunnstoffene har.</w:t>
            </w:r>
          </w:p>
          <w:p w:rsidR="0083630B" w:rsidRPr="0083630B" w:rsidRDefault="0083630B" w:rsidP="0083630B">
            <w:pPr>
              <w:pStyle w:val="Listeavsnitt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grunnstoffene kan ordnes i et system (periodesystemet),</w:t>
            </w: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br/>
              <w:t>og hvordan vi kan bruke dette til å forutsi stoffenes egenskaper.</w:t>
            </w:r>
          </w:p>
          <w:p w:rsidR="000338F0" w:rsidRPr="007D6A9D" w:rsidRDefault="0083630B" w:rsidP="0083630B">
            <w:pPr>
              <w:pStyle w:val="Listeavsnit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vi arbeider med kjemi på et laboratorium uten at det skjer uhell.</w:t>
            </w:r>
          </w:p>
        </w:tc>
      </w:tr>
      <w:tr w:rsidR="000338F0" w:rsidRPr="007A42C8" w:rsidTr="0062650F">
        <w:tc>
          <w:tcPr>
            <w:tcW w:w="993" w:type="dxa"/>
            <w:shd w:val="clear" w:color="auto" w:fill="FFFF00"/>
          </w:tcPr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8</w:t>
            </w:r>
          </w:p>
        </w:tc>
        <w:tc>
          <w:tcPr>
            <w:tcW w:w="1979" w:type="dxa"/>
            <w:shd w:val="clear" w:color="auto" w:fill="FFFF00"/>
          </w:tcPr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7A42C8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Vinterferie</w:t>
            </w:r>
          </w:p>
        </w:tc>
        <w:tc>
          <w:tcPr>
            <w:tcW w:w="1843" w:type="dxa"/>
            <w:shd w:val="clear" w:color="auto" w:fill="FFFF00"/>
          </w:tcPr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528" w:type="dxa"/>
            <w:shd w:val="clear" w:color="auto" w:fill="FFFF00"/>
          </w:tcPr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FFFF00"/>
          </w:tcPr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0338F0" w:rsidRPr="000E1D88" w:rsidTr="0062650F">
        <w:tc>
          <w:tcPr>
            <w:tcW w:w="993" w:type="dxa"/>
            <w:shd w:val="clear" w:color="auto" w:fill="auto"/>
          </w:tcPr>
          <w:p w:rsidR="000338F0" w:rsidRPr="007A42C8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9-14</w:t>
            </w:r>
          </w:p>
        </w:tc>
        <w:tc>
          <w:tcPr>
            <w:tcW w:w="1979" w:type="dxa"/>
            <w:shd w:val="clear" w:color="auto" w:fill="DAEEF3" w:themeFill="accent5" w:themeFillTint="33"/>
          </w:tcPr>
          <w:p w:rsidR="000338F0" w:rsidRPr="0062650F" w:rsidRDefault="0062650F" w:rsidP="00033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Universet – starten på alt liv vi kjenner til</w:t>
            </w:r>
          </w:p>
        </w:tc>
        <w:tc>
          <w:tcPr>
            <w:tcW w:w="1843" w:type="dxa"/>
            <w:shd w:val="clear" w:color="auto" w:fill="auto"/>
          </w:tcPr>
          <w:p w:rsidR="000338F0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Nova 8: </w:t>
            </w:r>
          </w:p>
          <w:p w:rsidR="0062650F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 4</w:t>
            </w:r>
          </w:p>
          <w:p w:rsidR="0062650F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2650F" w:rsidRPr="007A42C8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Side 137 - 174</w:t>
            </w:r>
          </w:p>
        </w:tc>
        <w:tc>
          <w:tcPr>
            <w:tcW w:w="5528" w:type="dxa"/>
            <w:shd w:val="clear" w:color="auto" w:fill="auto"/>
          </w:tcPr>
          <w:p w:rsidR="000E1D88" w:rsidRPr="000E1D88" w:rsidRDefault="000E1D88" w:rsidP="000E1D88">
            <w:pPr>
              <w:pStyle w:val="Overskrift4"/>
              <w:spacing w:before="0" w:after="100" w:afterAutospacing="1"/>
              <w:outlineLvl w:val="3"/>
              <w:rPr>
                <w:sz w:val="18"/>
                <w:szCs w:val="18"/>
                <w:lang w:val="nn-NO"/>
              </w:rPr>
            </w:pPr>
            <w:r w:rsidRPr="000E1D88">
              <w:rPr>
                <w:sz w:val="18"/>
                <w:szCs w:val="18"/>
                <w:lang w:val="nn-NO"/>
              </w:rPr>
              <w:t>Fenomen og stoff</w:t>
            </w:r>
          </w:p>
          <w:p w:rsidR="000E1D88" w:rsidRPr="000E1D88" w:rsidRDefault="000E1D88" w:rsidP="000E1D88">
            <w:pPr>
              <w:spacing w:after="100" w:afterAutospacing="1"/>
              <w:rPr>
                <w:i/>
                <w:iCs/>
                <w:lang w:val="nn-NO"/>
              </w:rPr>
            </w:pPr>
            <w:r w:rsidRPr="000E1D88">
              <w:rPr>
                <w:i/>
                <w:iCs/>
                <w:lang w:val="nn-NO"/>
              </w:rPr>
              <w:t xml:space="preserve">Mål for opplæringa er at eleven skal kunne </w:t>
            </w:r>
          </w:p>
          <w:p w:rsidR="000E1D88" w:rsidRPr="000E1D88" w:rsidRDefault="000E1D88" w:rsidP="000E1D88">
            <w:pPr>
              <w:numPr>
                <w:ilvl w:val="0"/>
                <w:numId w:val="22"/>
              </w:numPr>
              <w:shd w:val="solid" w:color="FFFFFF" w:fill="auto"/>
            </w:pPr>
            <w:r w:rsidRPr="000E1D88">
              <w:t>beskrive universet og ulike teorier for hvordan det har utviklet seg</w:t>
            </w:r>
          </w:p>
          <w:p w:rsidR="000338F0" w:rsidRPr="000E1D88" w:rsidRDefault="000E1D88" w:rsidP="000E1D88">
            <w:pPr>
              <w:numPr>
                <w:ilvl w:val="0"/>
                <w:numId w:val="22"/>
              </w:numPr>
              <w:shd w:val="solid" w:color="FFFFFF" w:fill="auto"/>
            </w:pPr>
            <w:r w:rsidRPr="000E1D88">
              <w:t>undersøke et emne fra utforskingen av verdensrommet, og sammenstille og presentere informasjon fra ulike kilder</w:t>
            </w:r>
          </w:p>
        </w:tc>
        <w:tc>
          <w:tcPr>
            <w:tcW w:w="5500" w:type="dxa"/>
            <w:shd w:val="clear" w:color="auto" w:fill="auto"/>
          </w:tcPr>
          <w:p w:rsidR="0083630B" w:rsidRPr="0083630B" w:rsidRDefault="0083630B" w:rsidP="0083630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Teorier om hvordan universet oppsto og utvidet seg.</w:t>
            </w:r>
          </w:p>
          <w:p w:rsidR="0083630B" w:rsidRPr="0083630B" w:rsidRDefault="0083630B" w:rsidP="0083630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 xml:space="preserve">Hvordan forskere utforsker verdensrommet, og hvilket </w:t>
            </w:r>
            <w:proofErr w:type="spellStart"/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ustyr</w:t>
            </w:r>
            <w:proofErr w:type="spellEnd"/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 xml:space="preserve"> de bruker.</w:t>
            </w:r>
          </w:p>
          <w:p w:rsidR="0083630B" w:rsidRPr="0083630B" w:rsidRDefault="0083630B" w:rsidP="0083630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Noen hovedtrekk i romfartens historie, og hvordan vi leter etter spor av liv på andre planeter.</w:t>
            </w:r>
          </w:p>
          <w:p w:rsidR="000338F0" w:rsidRPr="0083630B" w:rsidRDefault="0083630B" w:rsidP="0083630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planetene beveger seg over himmelen, og hvordan formørkelser og istider oppstår.</w:t>
            </w:r>
          </w:p>
        </w:tc>
      </w:tr>
      <w:tr w:rsidR="000338F0" w:rsidRPr="0062650F" w:rsidTr="0062650F">
        <w:tc>
          <w:tcPr>
            <w:tcW w:w="993" w:type="dxa"/>
            <w:shd w:val="clear" w:color="auto" w:fill="FFFF00"/>
          </w:tcPr>
          <w:p w:rsidR="000338F0" w:rsidRPr="007A42C8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15-16</w:t>
            </w:r>
          </w:p>
        </w:tc>
        <w:tc>
          <w:tcPr>
            <w:tcW w:w="1979" w:type="dxa"/>
            <w:shd w:val="clear" w:color="auto" w:fill="FFFF00"/>
          </w:tcPr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Påskeferie</w:t>
            </w:r>
          </w:p>
        </w:tc>
        <w:tc>
          <w:tcPr>
            <w:tcW w:w="1843" w:type="dxa"/>
            <w:shd w:val="clear" w:color="auto" w:fill="FFFF00"/>
          </w:tcPr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528" w:type="dxa"/>
            <w:shd w:val="clear" w:color="auto" w:fill="FFFF00"/>
          </w:tcPr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500" w:type="dxa"/>
            <w:shd w:val="clear" w:color="auto" w:fill="FFFF00"/>
          </w:tcPr>
          <w:p w:rsidR="000338F0" w:rsidRPr="007A42C8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0338F0" w:rsidRPr="000E1D88" w:rsidTr="0062650F">
        <w:tc>
          <w:tcPr>
            <w:tcW w:w="993" w:type="dxa"/>
            <w:shd w:val="clear" w:color="auto" w:fill="auto"/>
          </w:tcPr>
          <w:p w:rsidR="000338F0" w:rsidRPr="007A42C8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17-19</w:t>
            </w:r>
          </w:p>
        </w:tc>
        <w:tc>
          <w:tcPr>
            <w:tcW w:w="1979" w:type="dxa"/>
            <w:shd w:val="clear" w:color="auto" w:fill="DAEEF3" w:themeFill="accent5" w:themeFillTint="33"/>
          </w:tcPr>
          <w:p w:rsidR="000338F0" w:rsidRPr="0062650F" w:rsidRDefault="0062650F" w:rsidP="000338F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Sjukdomar og kampen om usynlege inntrengjarar</w:t>
            </w:r>
          </w:p>
        </w:tc>
        <w:tc>
          <w:tcPr>
            <w:tcW w:w="1843" w:type="dxa"/>
            <w:shd w:val="clear" w:color="auto" w:fill="auto"/>
          </w:tcPr>
          <w:p w:rsidR="000338F0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Nova 8: </w:t>
            </w:r>
          </w:p>
          <w:p w:rsidR="0062650F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 5</w:t>
            </w:r>
          </w:p>
          <w:p w:rsidR="0062650F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2650F" w:rsidRPr="0062650F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Side 175 - 222</w:t>
            </w:r>
          </w:p>
        </w:tc>
        <w:tc>
          <w:tcPr>
            <w:tcW w:w="5528" w:type="dxa"/>
            <w:shd w:val="clear" w:color="auto" w:fill="auto"/>
          </w:tcPr>
          <w:p w:rsidR="000E1D88" w:rsidRPr="008627E9" w:rsidRDefault="000E1D88" w:rsidP="000E1D88">
            <w:pPr>
              <w:pStyle w:val="Overskrift4"/>
              <w:spacing w:before="0" w:after="100" w:afterAutospacing="1"/>
              <w:outlineLvl w:val="3"/>
              <w:rPr>
                <w:sz w:val="18"/>
                <w:szCs w:val="18"/>
              </w:rPr>
            </w:pPr>
            <w:r w:rsidRPr="008627E9">
              <w:rPr>
                <w:sz w:val="18"/>
                <w:szCs w:val="18"/>
              </w:rPr>
              <w:t>Kropp og helse</w:t>
            </w:r>
          </w:p>
          <w:p w:rsidR="000E1D88" w:rsidRDefault="000E1D88" w:rsidP="000E1D88">
            <w:pPr>
              <w:spacing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Mål for opplæringa er at eleven skal kunne </w:t>
            </w:r>
          </w:p>
          <w:p w:rsidR="000E1D88" w:rsidRPr="000E1D88" w:rsidRDefault="000E1D88" w:rsidP="000E1D88">
            <w:pPr>
              <w:numPr>
                <w:ilvl w:val="0"/>
                <w:numId w:val="23"/>
              </w:numPr>
              <w:shd w:val="solid" w:color="FFFFFF" w:fill="auto"/>
            </w:pPr>
            <w:r w:rsidRPr="000E1D88">
              <w:t xml:space="preserve">forklare hvordan egen livsstil kan påvirke helsen, herunder slanking og spiseforstyrrelser,   </w:t>
            </w:r>
          </w:p>
          <w:p w:rsidR="000E1D88" w:rsidRDefault="000E1D88" w:rsidP="000E1D88">
            <w:pPr>
              <w:ind w:left="708"/>
            </w:pPr>
            <w:r w:rsidRPr="000E1D88">
              <w:t>sammenligne informasjon fra ulike kilder, og diskutere hvordan helseskader kan forebygges</w:t>
            </w:r>
          </w:p>
          <w:p w:rsidR="000E1D88" w:rsidRPr="000E1D88" w:rsidRDefault="000E1D88" w:rsidP="000E1D88"/>
          <w:p w:rsidR="000338F0" w:rsidRPr="000E1D88" w:rsidRDefault="000E1D88" w:rsidP="008627E9">
            <w:pPr>
              <w:pStyle w:val="Listeavsnitt"/>
              <w:numPr>
                <w:ilvl w:val="0"/>
                <w:numId w:val="23"/>
              </w:numPr>
            </w:pPr>
            <w:r w:rsidRPr="000E1D88">
              <w:lastRenderedPageBreak/>
              <w:t>gi eksempler på samisk og annen folkemedisin og diskutere forskjellen på alternativ medisin og skolemedisin</w:t>
            </w:r>
          </w:p>
        </w:tc>
        <w:tc>
          <w:tcPr>
            <w:tcW w:w="5500" w:type="dxa"/>
            <w:shd w:val="clear" w:color="auto" w:fill="auto"/>
          </w:tcPr>
          <w:p w:rsidR="0083630B" w:rsidRPr="0083630B" w:rsidRDefault="0083630B" w:rsidP="0083630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lastRenderedPageBreak/>
              <w:t>Hva infeksjonssykdommer er, og hvordan forskerne fant ut hva som forårsaker dem.</w:t>
            </w:r>
          </w:p>
          <w:p w:rsidR="0083630B" w:rsidRPr="0083630B" w:rsidRDefault="0083630B" w:rsidP="0083630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kroppen beskytter seg mot infeksjonssykdommer.</w:t>
            </w:r>
          </w:p>
          <w:p w:rsidR="0083630B" w:rsidRPr="0083630B" w:rsidRDefault="0083630B" w:rsidP="0083630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infeksjonssykdommer kan forhindres og behandles.</w:t>
            </w:r>
          </w:p>
          <w:p w:rsidR="0083630B" w:rsidRPr="0083630B" w:rsidRDefault="0083630B" w:rsidP="0083630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Grunnlaget for den moderne legevitenskapen.</w:t>
            </w:r>
          </w:p>
          <w:p w:rsidR="000338F0" w:rsidRPr="0083630B" w:rsidRDefault="0083630B" w:rsidP="0083630B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lastRenderedPageBreak/>
              <w:t>Forskjellene mellom legenes metoder, folkemedisin og alternativ medisin.</w:t>
            </w:r>
          </w:p>
        </w:tc>
      </w:tr>
      <w:tr w:rsidR="000338F0" w:rsidRPr="000E1D88" w:rsidTr="0062650F">
        <w:tc>
          <w:tcPr>
            <w:tcW w:w="993" w:type="dxa"/>
            <w:shd w:val="clear" w:color="auto" w:fill="auto"/>
          </w:tcPr>
          <w:p w:rsidR="000338F0" w:rsidRDefault="0062650F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20-22</w:t>
            </w:r>
          </w:p>
        </w:tc>
        <w:tc>
          <w:tcPr>
            <w:tcW w:w="1979" w:type="dxa"/>
            <w:shd w:val="clear" w:color="auto" w:fill="DAEEF3" w:themeFill="accent5" w:themeFillTint="33"/>
          </w:tcPr>
          <w:p w:rsidR="000338F0" w:rsidRPr="00163F99" w:rsidRDefault="00163F99" w:rsidP="000338F0">
            <w:pP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Lev sunt – men korleis?</w:t>
            </w:r>
          </w:p>
        </w:tc>
        <w:tc>
          <w:tcPr>
            <w:tcW w:w="1843" w:type="dxa"/>
            <w:shd w:val="clear" w:color="auto" w:fill="auto"/>
          </w:tcPr>
          <w:p w:rsidR="000338F0" w:rsidRDefault="00163F9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Nova 8:</w:t>
            </w:r>
          </w:p>
          <w:p w:rsidR="00163F99" w:rsidRDefault="00163F9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 6</w:t>
            </w:r>
          </w:p>
          <w:p w:rsidR="00163F99" w:rsidRDefault="00163F9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163F99" w:rsidRPr="007A42C8" w:rsidRDefault="00163F99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Side 223 - 249</w:t>
            </w:r>
          </w:p>
        </w:tc>
        <w:tc>
          <w:tcPr>
            <w:tcW w:w="5528" w:type="dxa"/>
            <w:shd w:val="clear" w:color="auto" w:fill="auto"/>
          </w:tcPr>
          <w:p w:rsidR="000E1D88" w:rsidRPr="008627E9" w:rsidRDefault="000E1D88" w:rsidP="000E1D88">
            <w:pPr>
              <w:pStyle w:val="Overskrift4"/>
              <w:spacing w:before="0" w:after="100" w:afterAutospacing="1"/>
              <w:outlineLvl w:val="3"/>
              <w:rPr>
                <w:sz w:val="18"/>
                <w:szCs w:val="18"/>
              </w:rPr>
            </w:pPr>
            <w:r w:rsidRPr="008627E9">
              <w:rPr>
                <w:sz w:val="18"/>
                <w:szCs w:val="18"/>
              </w:rPr>
              <w:t>Kropp og helse</w:t>
            </w:r>
          </w:p>
          <w:p w:rsidR="000E1D88" w:rsidRDefault="000E1D88" w:rsidP="000E1D88">
            <w:pPr>
              <w:spacing w:after="100" w:afterAutospacing="1"/>
              <w:rPr>
                <w:i/>
                <w:iCs/>
              </w:rPr>
            </w:pPr>
            <w:r>
              <w:rPr>
                <w:i/>
                <w:iCs/>
              </w:rPr>
              <w:t xml:space="preserve">Mål for opplæringa er at eleven skal kunne </w:t>
            </w:r>
          </w:p>
          <w:p w:rsidR="008627E9" w:rsidRDefault="000E1D88" w:rsidP="000E1D88">
            <w:pPr>
              <w:numPr>
                <w:ilvl w:val="0"/>
                <w:numId w:val="23"/>
              </w:numPr>
              <w:shd w:val="solid" w:color="FFFFFF" w:fill="auto"/>
            </w:pPr>
            <w:r w:rsidRPr="000E1D88">
              <w:t xml:space="preserve">forklare hvordan egen livsstil kan påvirke helsen, herunder slanking og spiseforstyrrelser,  </w:t>
            </w:r>
          </w:p>
          <w:p w:rsidR="000E1D88" w:rsidRDefault="008627E9" w:rsidP="008627E9">
            <w:pPr>
              <w:pStyle w:val="Listeavsnitt"/>
            </w:pPr>
            <w:r>
              <w:t>s</w:t>
            </w:r>
            <w:r w:rsidR="000E1D88" w:rsidRPr="000E1D88">
              <w:t>ammenligne informasjon fra ulike kilder, og diskutere hvordan helseskader kan forebygges</w:t>
            </w:r>
          </w:p>
          <w:p w:rsidR="000338F0" w:rsidRPr="000E1D88" w:rsidRDefault="000338F0" w:rsidP="000E1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auto"/>
          </w:tcPr>
          <w:p w:rsidR="0083630B" w:rsidRPr="0083630B" w:rsidRDefault="0083630B" w:rsidP="0083630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Hva vi mener med et sunt og variert kosthold, og hvorfor det er viktig for helsa.</w:t>
            </w:r>
          </w:p>
          <w:p w:rsidR="0083630B" w:rsidRPr="0083630B" w:rsidRDefault="0083630B" w:rsidP="0083630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Hvorfor det er viktig å få nok mosjon.</w:t>
            </w:r>
          </w:p>
          <w:p w:rsidR="0083630B" w:rsidRPr="0083630B" w:rsidRDefault="0083630B" w:rsidP="0083630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du kan unngå stress og spiseforstyrrelser.</w:t>
            </w:r>
          </w:p>
          <w:p w:rsidR="000338F0" w:rsidRPr="0083630B" w:rsidRDefault="0083630B" w:rsidP="0083630B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</w:pPr>
            <w:r w:rsidRPr="0083630B">
              <w:rPr>
                <w:rFonts w:ascii="Helvetica" w:eastAsia="Times New Roman" w:hAnsi="Helvetica" w:cs="Times New Roman"/>
                <w:sz w:val="21"/>
                <w:szCs w:val="21"/>
                <w:lang w:eastAsia="nb-NO"/>
              </w:rPr>
              <w:t>Hvordan bruk av tobakk og rusmidler kan føre til helseskader.</w:t>
            </w:r>
          </w:p>
        </w:tc>
      </w:tr>
      <w:tr w:rsidR="000338F0" w:rsidRPr="0062650F" w:rsidTr="0062650F">
        <w:tc>
          <w:tcPr>
            <w:tcW w:w="993" w:type="dxa"/>
            <w:shd w:val="clear" w:color="auto" w:fill="auto"/>
          </w:tcPr>
          <w:p w:rsidR="000338F0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23 - 24</w:t>
            </w:r>
          </w:p>
        </w:tc>
        <w:tc>
          <w:tcPr>
            <w:tcW w:w="1979" w:type="dxa"/>
            <w:shd w:val="clear" w:color="auto" w:fill="DAEEF3" w:themeFill="accent5" w:themeFillTint="33"/>
          </w:tcPr>
          <w:p w:rsidR="000338F0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Repetisjon og feltarbeid</w:t>
            </w:r>
          </w:p>
        </w:tc>
        <w:tc>
          <w:tcPr>
            <w:tcW w:w="1843" w:type="dxa"/>
            <w:shd w:val="clear" w:color="auto" w:fill="auto"/>
          </w:tcPr>
          <w:p w:rsidR="000338F0" w:rsidRDefault="000338F0" w:rsidP="000338F0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528" w:type="dxa"/>
            <w:shd w:val="clear" w:color="auto" w:fill="auto"/>
          </w:tcPr>
          <w:p w:rsidR="000338F0" w:rsidRPr="0062650F" w:rsidRDefault="000338F0" w:rsidP="000338F0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5500" w:type="dxa"/>
            <w:shd w:val="clear" w:color="auto" w:fill="auto"/>
          </w:tcPr>
          <w:p w:rsidR="000338F0" w:rsidRPr="007A42C8" w:rsidRDefault="000338F0" w:rsidP="000338F0">
            <w:pPr>
              <w:pStyle w:val="Listeavsnitt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</w:tbl>
    <w:p w:rsidR="006439C5" w:rsidRPr="007A42C8" w:rsidRDefault="006439C5" w:rsidP="006439C5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6439C5" w:rsidRPr="007A42C8" w:rsidRDefault="006439C5" w:rsidP="006439C5">
      <w:pPr>
        <w:rPr>
          <w:lang w:val="nn-NO"/>
        </w:rPr>
      </w:pPr>
    </w:p>
    <w:p w:rsidR="005827FF" w:rsidRPr="0062650F" w:rsidRDefault="000D4F2A">
      <w:pPr>
        <w:rPr>
          <w:lang w:val="nn-NO"/>
        </w:rPr>
      </w:pPr>
    </w:p>
    <w:sectPr w:rsidR="005827FF" w:rsidRPr="0062650F" w:rsidSect="000F20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000000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hybridMultilevel"/>
    <w:tmpl w:val="0000001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hybridMultilevel"/>
    <w:tmpl w:val="000000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3"/>
    <w:multiLevelType w:val="hybridMultilevel"/>
    <w:tmpl w:val="0000001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866E91"/>
    <w:multiLevelType w:val="hybridMultilevel"/>
    <w:tmpl w:val="3ABC93FA"/>
    <w:lvl w:ilvl="0" w:tplc="E15AE824">
      <w:start w:val="41"/>
      <w:numFmt w:val="bullet"/>
      <w:lvlText w:val="-"/>
      <w:lvlJc w:val="left"/>
      <w:pPr>
        <w:ind w:left="753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641239E"/>
    <w:multiLevelType w:val="hybridMultilevel"/>
    <w:tmpl w:val="426C73C8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096A57D7"/>
    <w:multiLevelType w:val="multilevel"/>
    <w:tmpl w:val="202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697F79"/>
    <w:multiLevelType w:val="hybridMultilevel"/>
    <w:tmpl w:val="5B6E2674"/>
    <w:lvl w:ilvl="0" w:tplc="D6227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14050"/>
    <w:multiLevelType w:val="multilevel"/>
    <w:tmpl w:val="F62A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914A0D"/>
    <w:multiLevelType w:val="hybridMultilevel"/>
    <w:tmpl w:val="97D8B694"/>
    <w:lvl w:ilvl="0" w:tplc="B08C7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FE9"/>
    <w:multiLevelType w:val="hybridMultilevel"/>
    <w:tmpl w:val="0346E506"/>
    <w:lvl w:ilvl="0" w:tplc="04A8FE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92362"/>
    <w:multiLevelType w:val="multilevel"/>
    <w:tmpl w:val="4E7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AE713F"/>
    <w:multiLevelType w:val="hybridMultilevel"/>
    <w:tmpl w:val="627EE208"/>
    <w:lvl w:ilvl="0" w:tplc="2FFC41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11573"/>
    <w:multiLevelType w:val="hybridMultilevel"/>
    <w:tmpl w:val="0C102E64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 w15:restartNumberingAfterBreak="0">
    <w:nsid w:val="30F42C86"/>
    <w:multiLevelType w:val="hybridMultilevel"/>
    <w:tmpl w:val="8826BFC2"/>
    <w:lvl w:ilvl="0" w:tplc="E87EB7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49F"/>
    <w:multiLevelType w:val="hybridMultilevel"/>
    <w:tmpl w:val="1E24C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C6AA9"/>
    <w:multiLevelType w:val="hybridMultilevel"/>
    <w:tmpl w:val="51208B88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390831CB"/>
    <w:multiLevelType w:val="multilevel"/>
    <w:tmpl w:val="F562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D246DE"/>
    <w:multiLevelType w:val="hybridMultilevel"/>
    <w:tmpl w:val="9CCE0AC0"/>
    <w:lvl w:ilvl="0" w:tplc="0414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9" w15:restartNumberingAfterBreak="0">
    <w:nsid w:val="4EF8379D"/>
    <w:multiLevelType w:val="multilevel"/>
    <w:tmpl w:val="9A1C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C13A11"/>
    <w:multiLevelType w:val="multilevel"/>
    <w:tmpl w:val="AB3A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007B13"/>
    <w:multiLevelType w:val="multilevel"/>
    <w:tmpl w:val="B314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7461B"/>
    <w:multiLevelType w:val="hybridMultilevel"/>
    <w:tmpl w:val="AE74214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F176D"/>
    <w:multiLevelType w:val="hybridMultilevel"/>
    <w:tmpl w:val="C6FE964A"/>
    <w:lvl w:ilvl="0" w:tplc="041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60835B44"/>
    <w:multiLevelType w:val="hybridMultilevel"/>
    <w:tmpl w:val="A7E471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F1C89"/>
    <w:multiLevelType w:val="hybridMultilevel"/>
    <w:tmpl w:val="B84A634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22AE5"/>
    <w:multiLevelType w:val="hybridMultilevel"/>
    <w:tmpl w:val="A3465882"/>
    <w:lvl w:ilvl="0" w:tplc="733C2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7DF6"/>
    <w:multiLevelType w:val="hybridMultilevel"/>
    <w:tmpl w:val="E6C23D4A"/>
    <w:lvl w:ilvl="0" w:tplc="4704BF0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2473"/>
    <w:multiLevelType w:val="hybridMultilevel"/>
    <w:tmpl w:val="658C3026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0" w15:restartNumberingAfterBreak="0">
    <w:nsid w:val="78162B73"/>
    <w:multiLevelType w:val="multilevel"/>
    <w:tmpl w:val="4F9A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8"/>
  </w:num>
  <w:num w:numId="3">
    <w:abstractNumId w:val="24"/>
  </w:num>
  <w:num w:numId="4">
    <w:abstractNumId w:val="16"/>
  </w:num>
  <w:num w:numId="5">
    <w:abstractNumId w:val="18"/>
  </w:num>
  <w:num w:numId="6">
    <w:abstractNumId w:val="23"/>
  </w:num>
  <w:num w:numId="7">
    <w:abstractNumId w:val="22"/>
  </w:num>
  <w:num w:numId="8">
    <w:abstractNumId w:val="5"/>
  </w:num>
  <w:num w:numId="9">
    <w:abstractNumId w:val="29"/>
  </w:num>
  <w:num w:numId="10">
    <w:abstractNumId w:val="13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25"/>
  </w:num>
  <w:num w:numId="17">
    <w:abstractNumId w:val="9"/>
  </w:num>
  <w:num w:numId="18">
    <w:abstractNumId w:val="8"/>
  </w:num>
  <w:num w:numId="19">
    <w:abstractNumId w:val="26"/>
  </w:num>
  <w:num w:numId="20">
    <w:abstractNumId w:val="0"/>
  </w:num>
  <w:num w:numId="21">
    <w:abstractNumId w:val="1"/>
  </w:num>
  <w:num w:numId="22">
    <w:abstractNumId w:val="3"/>
  </w:num>
  <w:num w:numId="23">
    <w:abstractNumId w:val="2"/>
  </w:num>
  <w:num w:numId="24">
    <w:abstractNumId w:val="6"/>
  </w:num>
  <w:num w:numId="25">
    <w:abstractNumId w:val="20"/>
  </w:num>
  <w:num w:numId="26">
    <w:abstractNumId w:val="17"/>
  </w:num>
  <w:num w:numId="27">
    <w:abstractNumId w:val="30"/>
  </w:num>
  <w:num w:numId="28">
    <w:abstractNumId w:val="15"/>
  </w:num>
  <w:num w:numId="29">
    <w:abstractNumId w:val="21"/>
  </w:num>
  <w:num w:numId="30">
    <w:abstractNumId w:val="1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5"/>
    <w:rsid w:val="000338F0"/>
    <w:rsid w:val="00036878"/>
    <w:rsid w:val="00077672"/>
    <w:rsid w:val="000D4F2A"/>
    <w:rsid w:val="000E1D88"/>
    <w:rsid w:val="001264BE"/>
    <w:rsid w:val="0013462E"/>
    <w:rsid w:val="00144DE1"/>
    <w:rsid w:val="00150828"/>
    <w:rsid w:val="00163F99"/>
    <w:rsid w:val="00204480"/>
    <w:rsid w:val="002E04D3"/>
    <w:rsid w:val="005009EE"/>
    <w:rsid w:val="00516C2C"/>
    <w:rsid w:val="005C59FA"/>
    <w:rsid w:val="0062650F"/>
    <w:rsid w:val="006439C5"/>
    <w:rsid w:val="007D6A9D"/>
    <w:rsid w:val="0083630B"/>
    <w:rsid w:val="008627E9"/>
    <w:rsid w:val="008661E0"/>
    <w:rsid w:val="008A789B"/>
    <w:rsid w:val="00A20EB5"/>
    <w:rsid w:val="00BF5171"/>
    <w:rsid w:val="00C46794"/>
    <w:rsid w:val="00C76115"/>
    <w:rsid w:val="00CB59DE"/>
    <w:rsid w:val="00D22D43"/>
    <w:rsid w:val="00DA22EA"/>
    <w:rsid w:val="00DB3294"/>
    <w:rsid w:val="00DD667A"/>
    <w:rsid w:val="00DE5D61"/>
    <w:rsid w:val="00E81125"/>
    <w:rsid w:val="00EB1539"/>
    <w:rsid w:val="00EB73FE"/>
    <w:rsid w:val="00EF15B1"/>
    <w:rsid w:val="00F1544B"/>
    <w:rsid w:val="00F41CF3"/>
    <w:rsid w:val="00F634CE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FDF6"/>
  <w15:docId w15:val="{885EABC6-1280-4838-9988-A7E5E4FE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9C5"/>
    <w:rPr>
      <w:lang w:val="nb-NO"/>
    </w:rPr>
  </w:style>
  <w:style w:type="paragraph" w:styleId="Overskrift4">
    <w:name w:val="heading 4"/>
    <w:basedOn w:val="Normal"/>
    <w:next w:val="Normal"/>
    <w:link w:val="Overskrift4Tegn"/>
    <w:unhideWhenUsed/>
    <w:qFormat/>
    <w:rsid w:val="00163F99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39C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39C5"/>
    <w:pPr>
      <w:ind w:left="720"/>
      <w:contextualSpacing/>
    </w:pPr>
  </w:style>
  <w:style w:type="paragraph" w:styleId="Ingenmellomrom">
    <w:name w:val="No Spacing"/>
    <w:uiPriority w:val="1"/>
    <w:qFormat/>
    <w:rsid w:val="001508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1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rsid w:val="00163F99"/>
    <w:rPr>
      <w:rFonts w:ascii="Verdana" w:eastAsia="Verdana" w:hAnsi="Verdana" w:cs="Verdana"/>
      <w:b/>
      <w:bCs/>
      <w:sz w:val="24"/>
      <w:szCs w:val="28"/>
      <w:shd w:val="solid" w:color="FFFFFF" w:fill="auto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62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7E9"/>
    <w:rPr>
      <w:rFonts w:ascii="Segoe UI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Hornnæss</dc:creator>
  <cp:lastModifiedBy>Merete Severinsen</cp:lastModifiedBy>
  <cp:revision>2</cp:revision>
  <cp:lastPrinted>2016-08-09T09:18:00Z</cp:lastPrinted>
  <dcterms:created xsi:type="dcterms:W3CDTF">2018-06-13T06:39:00Z</dcterms:created>
  <dcterms:modified xsi:type="dcterms:W3CDTF">2018-06-13T06:39:00Z</dcterms:modified>
</cp:coreProperties>
</file>